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BCD0B" w14:textId="11444281" w:rsidR="00D246FF" w:rsidRPr="00B605B4" w:rsidRDefault="00B605B4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ნუცუბიძის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მ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>/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რ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>_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ში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02B7F90D" w14:textId="77777777" w:rsidR="00B605B4" w:rsidRPr="00B605B4" w:rsidRDefault="00B605B4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5602FA4F" w:rsidR="007D73CE" w:rsidRPr="00B605B4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605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B605B4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246FF" w:rsidRPr="00B605B4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7778CE" w:rsidRPr="00B605B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B605B4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B605B4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B605B4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B605B4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B605B4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B605B4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B605B4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B605B4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B605B4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B605B4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B605B4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B605B4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B605B4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B605B4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B605B4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B605B4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B605B4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B605B4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B605B4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B605B4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605B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B605B4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42A43728" w14:textId="77777777" w:rsidR="00B605B4" w:rsidRPr="00B605B4" w:rsidRDefault="00B605B4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ნუცუბიძის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მ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>/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რ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>_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ში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605B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5AD4689B" w:rsidR="00A50438" w:rsidRPr="00B605B4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605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B605B4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246FF" w:rsidRPr="00B605B4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7778CE" w:rsidRPr="00B605B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B605B4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B605B4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B605B4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B605B4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1AAE952" w:rsidR="00677E39" w:rsidRPr="00B605B4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D246FF" w:rsidRPr="00B605B4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DE47CF" w:rsidRPr="00B605B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B605B4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D246FF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ნუცუბიძის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IV 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მ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>/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რ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>_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ში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B605B4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B605B4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B605B4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05B4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B605B4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1BF691A" w:rsidR="005C14A4" w:rsidRPr="00B605B4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B605B4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B605B4" w:rsidRPr="00B605B4">
        <w:rPr>
          <w:rFonts w:asciiTheme="minorHAnsi" w:hAnsiTheme="minorHAnsi" w:cstheme="minorHAnsi"/>
          <w:b/>
          <w:sz w:val="20"/>
          <w:szCs w:val="20"/>
          <w:lang w:val="ka-GE"/>
        </w:rPr>
        <w:t>75</w:t>
      </w:r>
      <w:r w:rsidR="007778CE" w:rsidRPr="00B605B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B605B4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B605B4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B605B4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B605B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37D9F7AA" w:rsidR="00FC09A6" w:rsidRPr="00B605B4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ნუცუბიძის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IV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მ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/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რ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_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ში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B605B4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B605B4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ფასები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იყოს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B605B4">
        <w:rPr>
          <w:rFonts w:ascii="Sylfaen" w:hAnsi="Sylfaen" w:cs="Sylfaen"/>
          <w:sz w:val="20"/>
          <w:szCs w:val="20"/>
          <w:lang w:val="ka-GE"/>
        </w:rPr>
        <w:t>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B605B4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B605B4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605B4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B605B4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605B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605B4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605B4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B605B4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605B4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605B4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B605B4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6C76776B" w:rsidR="008A2801" w:rsidRPr="00B605B4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81B0E">
        <w:rPr>
          <w:rFonts w:asciiTheme="minorHAnsi" w:hAnsiTheme="minorHAnsi" w:cstheme="minorHAnsi"/>
          <w:b/>
          <w:sz w:val="20"/>
          <w:szCs w:val="20"/>
        </w:rPr>
        <w:t>12</w:t>
      </w:r>
      <w:bookmarkStart w:id="0" w:name="_GoBack"/>
      <w:bookmarkEnd w:id="0"/>
      <w:r w:rsidR="00B605B4" w:rsidRPr="00B605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05B4" w:rsidRPr="00B605B4">
        <w:rPr>
          <w:rFonts w:ascii="Sylfaen" w:hAnsi="Sylfaen" w:cs="Sylfaen"/>
          <w:b/>
          <w:sz w:val="20"/>
          <w:szCs w:val="20"/>
        </w:rPr>
        <w:t>აგვისტო</w:t>
      </w:r>
      <w:r w:rsidR="00B605B4" w:rsidRPr="00B605B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17:00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B605B4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605B4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605B4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B605B4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B605B4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B605B4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B605B4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05B4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B605B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B605B4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სრული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605B4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ელ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ფოსტა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B605B4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ნომერი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B605B4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თარიღი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B605B4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B605B4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B605B4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B605B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B605B4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B605B4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B605B4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ფასები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B605B4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605B4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605B4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B605B4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605B4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B605B4">
        <w:rPr>
          <w:rFonts w:ascii="Sylfaen" w:hAnsi="Sylfaen" w:cs="Sylfaen"/>
          <w:sz w:val="20"/>
          <w:szCs w:val="20"/>
          <w:lang w:val="ka-GE"/>
        </w:rPr>
        <w:t>ა</w:t>
      </w:r>
      <w:r w:rsidRPr="00B605B4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B605B4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B605B4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B605B4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B605B4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პირი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B605B4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გიორგი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მობ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B605B4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B605B4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B605B4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B605B4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პირი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605B4">
        <w:rPr>
          <w:rFonts w:ascii="Sylfaen" w:hAnsi="Sylfaen" w:cs="Sylfaen"/>
          <w:sz w:val="20"/>
          <w:szCs w:val="20"/>
          <w:lang w:val="ka-GE"/>
        </w:rPr>
        <w:t>ნინო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მის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605B4">
        <w:rPr>
          <w:rFonts w:ascii="Sylfaen" w:hAnsi="Sylfaen" w:cs="Sylfaen"/>
          <w:sz w:val="20"/>
          <w:szCs w:val="20"/>
          <w:lang w:val="ka-GE"/>
        </w:rPr>
        <w:t>ქ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605B4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ელ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ფოსტა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B605B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B605B4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ტელ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B605B4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პირი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605B4">
        <w:rPr>
          <w:rFonts w:ascii="Sylfaen" w:hAnsi="Sylfaen" w:cs="Sylfaen"/>
          <w:sz w:val="20"/>
          <w:szCs w:val="20"/>
          <w:lang w:val="ka-GE"/>
        </w:rPr>
        <w:t>ირაკლი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მის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605B4">
        <w:rPr>
          <w:rFonts w:ascii="Sylfaen" w:hAnsi="Sylfaen" w:cs="Sylfaen"/>
          <w:sz w:val="20"/>
          <w:szCs w:val="20"/>
          <w:lang w:val="ka-GE"/>
        </w:rPr>
        <w:t>ქ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605B4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ელ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ფოსტა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B605B4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B605B4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ტელ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B605B4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B605B4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B605B4">
        <w:rPr>
          <w:rFonts w:ascii="Sylfaen" w:hAnsi="Sylfaen" w:cs="Sylfaen"/>
          <w:b/>
          <w:sz w:val="20"/>
          <w:szCs w:val="20"/>
        </w:rPr>
        <w:t>შენიშვნა</w:t>
      </w:r>
      <w:r w:rsidRPr="00B605B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605B4">
        <w:rPr>
          <w:rFonts w:ascii="Sylfaen" w:hAnsi="Sylfaen" w:cs="Sylfaen"/>
          <w:sz w:val="20"/>
          <w:szCs w:val="20"/>
        </w:rPr>
        <w:t>ნებისმიერი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სხვა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ინფორმაცია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, </w:t>
      </w:r>
      <w:r w:rsidRPr="00B605B4">
        <w:rPr>
          <w:rFonts w:ascii="Sylfaen" w:hAnsi="Sylfaen" w:cs="Sylfaen"/>
          <w:sz w:val="20"/>
          <w:szCs w:val="20"/>
        </w:rPr>
        <w:t>მოპოვებული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სხვა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გზით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არ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იქნება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ოფიციალური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და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არ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წარმოშობს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არავითარ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ვალდებულებას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შპს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„</w:t>
      </w:r>
      <w:r w:rsidRPr="00B605B4">
        <w:rPr>
          <w:rFonts w:ascii="Sylfaen" w:hAnsi="Sylfaen" w:cs="Sylfaen"/>
          <w:sz w:val="20"/>
          <w:szCs w:val="20"/>
        </w:rPr>
        <w:t>ჯორჯიან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უოთერ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ენდ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ფაუერის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“ </w:t>
      </w:r>
      <w:r w:rsidRPr="00B605B4">
        <w:rPr>
          <w:rFonts w:ascii="Sylfaen" w:hAnsi="Sylfaen" w:cs="Sylfaen"/>
          <w:sz w:val="20"/>
          <w:szCs w:val="20"/>
        </w:rPr>
        <w:t>მხრიდან</w:t>
      </w:r>
      <w:r w:rsidRPr="00B605B4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B605B4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B605B4">
        <w:rPr>
          <w:rFonts w:ascii="Sylfaen" w:hAnsi="Sylfaen" w:cs="Sylfaen"/>
          <w:sz w:val="20"/>
          <w:szCs w:val="20"/>
        </w:rPr>
        <w:t>განმარტებებზე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პასუხი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ყველა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მონაწილეს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გაეგზავნება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ელექტრონული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ფოსტის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საშუალებით</w:t>
      </w:r>
      <w:r w:rsidRPr="00B605B4">
        <w:rPr>
          <w:rFonts w:asciiTheme="minorHAnsi" w:hAnsiTheme="minorHAnsi" w:cstheme="minorHAnsi"/>
          <w:sz w:val="20"/>
          <w:szCs w:val="20"/>
        </w:rPr>
        <w:t xml:space="preserve">, </w:t>
      </w:r>
      <w:r w:rsidRPr="00B605B4">
        <w:rPr>
          <w:rFonts w:ascii="Sylfaen" w:hAnsi="Sylfaen" w:cs="Sylfaen"/>
          <w:sz w:val="20"/>
          <w:szCs w:val="20"/>
        </w:rPr>
        <w:t>შესაბამისად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ყველა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მონაწილეს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უნდა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გააჩნდეს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მოქმედი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ელექტრონული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ფოსტის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მისამართი</w:t>
      </w:r>
      <w:r w:rsidRPr="00B605B4">
        <w:rPr>
          <w:rFonts w:asciiTheme="minorHAnsi" w:hAnsiTheme="minorHAnsi" w:cstheme="minorHAnsi"/>
          <w:sz w:val="20"/>
          <w:szCs w:val="20"/>
        </w:rPr>
        <w:t xml:space="preserve">, </w:t>
      </w:r>
      <w:r w:rsidRPr="00B605B4">
        <w:rPr>
          <w:rFonts w:ascii="Sylfaen" w:hAnsi="Sylfaen" w:cs="Sylfaen"/>
          <w:sz w:val="20"/>
          <w:szCs w:val="20"/>
        </w:rPr>
        <w:t>რომელიც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შემოწმდება</w:t>
      </w:r>
      <w:r w:rsidRPr="00B605B4">
        <w:rPr>
          <w:rFonts w:asciiTheme="minorHAnsi" w:hAnsiTheme="minorHAnsi" w:cstheme="minorHAnsi"/>
          <w:sz w:val="20"/>
          <w:szCs w:val="20"/>
        </w:rPr>
        <w:t xml:space="preserve"> </w:t>
      </w:r>
      <w:r w:rsidRPr="00B605B4">
        <w:rPr>
          <w:rFonts w:ascii="Sylfaen" w:hAnsi="Sylfaen" w:cs="Sylfaen"/>
          <w:sz w:val="20"/>
          <w:szCs w:val="20"/>
        </w:rPr>
        <w:t>რეგულარულად</w:t>
      </w:r>
      <w:r w:rsidRPr="00B605B4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B605B4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B605B4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B605B4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იყოს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B605B4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B605B4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B605B4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B605B4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მხოლოდ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ფასები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ამ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ყველა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ხარჯსა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605B4">
        <w:rPr>
          <w:rFonts w:ascii="Sylfaen" w:hAnsi="Sylfaen" w:cs="Sylfaen"/>
          <w:sz w:val="20"/>
          <w:szCs w:val="20"/>
          <w:lang w:val="ka-GE"/>
        </w:rPr>
        <w:t>მათ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შორის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დღგ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B605B4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ძალაში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იყოს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B605B4">
        <w:rPr>
          <w:rFonts w:asciiTheme="minorHAnsi" w:hAnsiTheme="minorHAnsi" w:cstheme="minorHAnsi"/>
          <w:sz w:val="20"/>
          <w:szCs w:val="20"/>
        </w:rPr>
        <w:t>9</w:t>
      </w:r>
      <w:r w:rsidR="00B5452A" w:rsidRPr="00B605B4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B605B4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B605B4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B605B4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B605B4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B605B4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დღის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B605B4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იყოს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605B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თავის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ერთად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B605B4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შპს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05B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უოთერ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ენდ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05B4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თვითონ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ვადა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ეტაპზე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რაც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605B4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იმ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ფორმით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რა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გახდა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ეტაპზე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B605B4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შპს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05B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უოთერ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ენდ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05B4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ყველა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შპს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05B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უოთერ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ენდ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05B4">
        <w:rPr>
          <w:rFonts w:ascii="Sylfaen" w:hAnsi="Sylfaen" w:cs="Sylfaen"/>
          <w:sz w:val="20"/>
          <w:szCs w:val="20"/>
          <w:lang w:val="ka-GE"/>
        </w:rPr>
        <w:t>არ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არის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მისცეს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ახსნა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605B4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B605B4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შპს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05B4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უოთერ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ენდ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05B4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B605B4">
        <w:rPr>
          <w:rFonts w:ascii="Sylfaen" w:hAnsi="Sylfaen" w:cs="Sylfaen"/>
          <w:sz w:val="20"/>
          <w:szCs w:val="20"/>
          <w:lang w:val="ka-GE"/>
        </w:rPr>
        <w:t>ე</w:t>
      </w:r>
      <w:r w:rsidRPr="00B605B4">
        <w:rPr>
          <w:rFonts w:ascii="Sylfaen" w:hAnsi="Sylfaen" w:cs="Sylfaen"/>
          <w:sz w:val="20"/>
          <w:szCs w:val="20"/>
          <w:lang w:val="ka-GE"/>
        </w:rPr>
        <w:t>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სახის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ასევე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05B4">
        <w:rPr>
          <w:rFonts w:ascii="Sylfaen" w:hAnsi="Sylfaen" w:cs="Sylfaen"/>
          <w:sz w:val="20"/>
          <w:szCs w:val="20"/>
          <w:lang w:val="ka-GE"/>
        </w:rPr>
        <w:t>იმ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თუ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რომ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არ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იქნება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B605B4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B605B4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B605B4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უნაღდო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სრულად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ან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B605B4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B605B4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B605B4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B605B4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605B4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B605B4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B605B4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605B4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605B4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605B4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B605B4">
        <w:rPr>
          <w:rFonts w:ascii="Sylfaen" w:hAnsi="Sylfaen" w:cs="Sylfaen"/>
          <w:sz w:val="20"/>
          <w:szCs w:val="20"/>
          <w:lang w:val="ka-GE"/>
        </w:rPr>
        <w:t>თ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B605B4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B605B4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B605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B605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B605B4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B605B4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B605B4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B605B4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605B4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605B4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605B4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605B4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605B4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B605B4">
        <w:rPr>
          <w:rFonts w:asciiTheme="minorHAnsi" w:hAnsiTheme="minorHAnsi" w:cstheme="minorHAnsi"/>
          <w:b/>
          <w:sz w:val="20"/>
          <w:szCs w:val="20"/>
        </w:rPr>
        <w:t>)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B605B4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605B4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605B4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05B4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05B4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05B4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B605B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B605B4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B605B4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B605B4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lastRenderedPageBreak/>
        <w:t>უკანასკნელი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B605B4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B605B4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605B4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605B4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B605B4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05B4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605B4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B605B4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B605B4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05B4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B605B4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B605B4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B605B4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B605B4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B605B4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B605B4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B605B4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B605B4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B605B4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B605B4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B605B4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B605B4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B605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B605B4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B605B4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B605B4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B605B4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B605B4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B605B4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B605B4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B605B4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B605B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B605B4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B605B4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B605B4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B605B4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05B4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05B4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B605B4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605B4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605B4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605B4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05B4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B605B4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05B4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B605B4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05B4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B605B4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B605B4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B605B4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B605B4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B605B4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B605B4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B605B4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B605B4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B605B4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05B4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B605B4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05B4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B605B4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B605B4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605B4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B605B4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B605B4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B605B4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B605B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B605B4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B605B4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B605B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05B4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B605B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05B4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B605B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05B4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B605B4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05B4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B605B4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B605B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B605B4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B605B4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B605B4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05B4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605B4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B605B4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B605B4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B605B4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BB7F" w14:textId="77777777" w:rsidR="00535D12" w:rsidRDefault="00535D12" w:rsidP="007902EA">
      <w:pPr>
        <w:spacing w:after="0" w:line="240" w:lineRule="auto"/>
      </w:pPr>
      <w:r>
        <w:separator/>
      </w:r>
    </w:p>
  </w:endnote>
  <w:endnote w:type="continuationSeparator" w:id="0">
    <w:p w14:paraId="78BD9E70" w14:textId="77777777" w:rsidR="00535D12" w:rsidRDefault="00535D1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2659B2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C597" w14:textId="77777777" w:rsidR="00535D12" w:rsidRDefault="00535D12" w:rsidP="007902EA">
      <w:pPr>
        <w:spacing w:after="0" w:line="240" w:lineRule="auto"/>
      </w:pPr>
      <w:r>
        <w:separator/>
      </w:r>
    </w:p>
  </w:footnote>
  <w:footnote w:type="continuationSeparator" w:id="0">
    <w:p w14:paraId="1268D87F" w14:textId="77777777" w:rsidR="00535D12" w:rsidRDefault="00535D1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3B97" w14:textId="2C4650DF" w:rsidR="00B605B4" w:rsidRPr="00B605B4" w:rsidRDefault="00362398" w:rsidP="00B605B4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605B4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ნუცუბიძის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IV 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მ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>/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რ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>_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ში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B605B4" w:rsidRPr="00B605B4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05B4" w:rsidRPr="00B605B4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51C421DF" w:rsidR="00362398" w:rsidRPr="00B605B4" w:rsidRDefault="00362398" w:rsidP="00B605B4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605B4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B605B4">
      <w:rPr>
        <w:rFonts w:asciiTheme="minorHAnsi" w:hAnsiTheme="minorHAnsi" w:cstheme="minorHAnsi"/>
        <w:b/>
        <w:sz w:val="20"/>
        <w:szCs w:val="20"/>
      </w:rPr>
      <w:t xml:space="preserve"> </w:t>
    </w:r>
    <w:r w:rsidRPr="00B605B4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B605B4" w:rsidRPr="00B605B4">
      <w:rPr>
        <w:rFonts w:asciiTheme="minorHAnsi" w:hAnsiTheme="minorHAnsi" w:cstheme="minorHAnsi"/>
        <w:b/>
        <w:sz w:val="20"/>
        <w:szCs w:val="20"/>
        <w:lang w:val="ka-GE"/>
      </w:rPr>
      <w:t>75</w:t>
    </w:r>
    <w:r w:rsidRPr="00B605B4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B605B4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B605B4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B605B4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B0E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0BCC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35D12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1DE6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05B4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46FF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4BBA290-85EF-444C-B42D-3ED6EB53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960</Words>
  <Characters>5478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Kakha</cp:lastModifiedBy>
  <cp:revision>168</cp:revision>
  <cp:lastPrinted>2015-07-27T06:36:00Z</cp:lastPrinted>
  <dcterms:created xsi:type="dcterms:W3CDTF">2017-11-13T09:28:00Z</dcterms:created>
  <dcterms:modified xsi:type="dcterms:W3CDTF">2019-08-06T12:18:00Z</dcterms:modified>
</cp:coreProperties>
</file>